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SINGERS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MERLE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BROOKS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KEITH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TAMMY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ROBBINS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NELSON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HUNDLEY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YOUNG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MURPHY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WALKER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AKINS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MCENTIRE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SHELTON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JERROD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JENNINGS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RHETT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HAGGARD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MICHAEL MARTIN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NIEMANN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LAMBERT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BLAKE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WYNETTE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MIRANDA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PARRISH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LORETTA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BYRD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PATSY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CARRIE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GATLIN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WAYLON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CHESNUTT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WILLIE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LYNN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UNDERWOOD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SINGERS MATCH</dc:title>
  <dcterms:created xsi:type="dcterms:W3CDTF">2021-10-11T04:41:17Z</dcterms:created>
  <dcterms:modified xsi:type="dcterms:W3CDTF">2021-10-11T04:41:17Z</dcterms:modified>
</cp:coreProperties>
</file>