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COUNTRY STARS SCRAMBLE</w:t>
      </w:r>
    </w:p>
    <w:p>
      <w:pPr>
        <w:pStyle w:val="Questions"/>
      </w:pPr>
      <w:r>
        <w:t xml:space="preserve">1. ROGEEG EJNOS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GGEROE TTRASI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TYAMM TNEWETY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PSYTA LCIEN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GTRAH KORSBO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THIASR WADOORYE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RLEEM DAGGAHR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RAERCI DEOUNWORD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YMTRA NBBOISR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JHOYNN HCSA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LNOWYA NGENJNIS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LWIIEL ONSLEN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AABRBRA RDNALLME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ELAROTT NYNL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RTCYA BYDR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ARKM SENTCUTH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ALCY LAWERK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OYBT KIHTE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VENCI ILGL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BERA TREICENM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YKENN HCNEYSE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HRETT ASINK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23. MTI ARCMGW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BCKU OSENW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TDWGIH YOKAAM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STARS SCRAMBLE</dc:title>
  <dcterms:created xsi:type="dcterms:W3CDTF">2021-10-11T04:41:15Z</dcterms:created>
  <dcterms:modified xsi:type="dcterms:W3CDTF">2021-10-11T04:41:15Z</dcterms:modified>
</cp:coreProperties>
</file>