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COUSINS - 4TH OF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GRANIER    </w:t>
      </w:r>
      <w:r>
        <w:t xml:space="preserve">   BBQ    </w:t>
      </w:r>
      <w:r>
        <w:t xml:space="preserve">   FISHING    </w:t>
      </w:r>
      <w:r>
        <w:t xml:space="preserve">   SWIMMING    </w:t>
      </w:r>
      <w:r>
        <w:t xml:space="preserve">   LOVE    </w:t>
      </w:r>
      <w:r>
        <w:t xml:space="preserve">   FAMILY    </w:t>
      </w:r>
      <w:r>
        <w:t xml:space="preserve">   BLUE    </w:t>
      </w:r>
      <w:r>
        <w:t xml:space="preserve">   WHITE    </w:t>
      </w:r>
      <w:r>
        <w:t xml:space="preserve">   RED    </w:t>
      </w:r>
      <w:r>
        <w:t xml:space="preserve">   FIREWORKS    </w:t>
      </w:r>
      <w:r>
        <w:t xml:space="preserve">   WATERMELON    </w:t>
      </w:r>
      <w:r>
        <w:t xml:space="preserve">   JULY    </w:t>
      </w:r>
      <w:r>
        <w:t xml:space="preserve">   ADDIE    </w:t>
      </w:r>
      <w:r>
        <w:t xml:space="preserve">   ANNACLAIRE    </w:t>
      </w:r>
      <w:r>
        <w:t xml:space="preserve">   BRANTLEY    </w:t>
      </w:r>
      <w:r>
        <w:t xml:space="preserve">   CHARLOTTE    </w:t>
      </w:r>
      <w:r>
        <w:t xml:space="preserve">   COLE    </w:t>
      </w:r>
      <w:r>
        <w:t xml:space="preserve">   COLTON    </w:t>
      </w:r>
      <w:r>
        <w:t xml:space="preserve">   ELI    </w:t>
      </w:r>
      <w:r>
        <w:t xml:space="preserve">   ELIJAH    </w:t>
      </w:r>
      <w:r>
        <w:t xml:space="preserve">   JACK    </w:t>
      </w:r>
      <w:r>
        <w:t xml:space="preserve">   JACOBPAUL    </w:t>
      </w:r>
      <w:r>
        <w:t xml:space="preserve">   JAXX    </w:t>
      </w:r>
      <w:r>
        <w:t xml:space="preserve">   JOHNLUKE    </w:t>
      </w:r>
      <w:r>
        <w:t xml:space="preserve">   KELSLYNN    </w:t>
      </w:r>
      <w:r>
        <w:t xml:space="preserve">   MADISON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COUSINS - 4TH OF JULY</dc:title>
  <dcterms:created xsi:type="dcterms:W3CDTF">2021-10-11T04:43:54Z</dcterms:created>
  <dcterms:modified xsi:type="dcterms:W3CDTF">2021-10-11T04:43:54Z</dcterms:modified>
</cp:coreProperties>
</file>