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COUSINS' EID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ZAINAB    </w:t>
      </w:r>
      <w:r>
        <w:t xml:space="preserve">   YUSUF    </w:t>
      </w:r>
      <w:r>
        <w:t xml:space="preserve">   TARIQ    </w:t>
      </w:r>
      <w:r>
        <w:t xml:space="preserve">   SUMAYAH    </w:t>
      </w:r>
      <w:r>
        <w:t xml:space="preserve">   SOFIA    </w:t>
      </w:r>
      <w:r>
        <w:t xml:space="preserve">   SHOAIB    </w:t>
      </w:r>
      <w:r>
        <w:t xml:space="preserve">   SARAH    </w:t>
      </w:r>
      <w:r>
        <w:t xml:space="preserve">   SALIHAH    </w:t>
      </w:r>
      <w:r>
        <w:t xml:space="preserve">   RIYAD    </w:t>
      </w:r>
      <w:r>
        <w:t xml:space="preserve">   REEZA    </w:t>
      </w:r>
      <w:r>
        <w:t xml:space="preserve">   PARTY    </w:t>
      </w:r>
      <w:r>
        <w:t xml:space="preserve">   NAFISAH    </w:t>
      </w:r>
      <w:r>
        <w:t xml:space="preserve">   MUSTAPHA    </w:t>
      </w:r>
      <w:r>
        <w:t xml:space="preserve">   KHAN    </w:t>
      </w:r>
      <w:r>
        <w:t xml:space="preserve">   HANIFF    </w:t>
      </w:r>
      <w:r>
        <w:t xml:space="preserve">   GIBRAN    </w:t>
      </w:r>
      <w:r>
        <w:t xml:space="preserve">   FERIED    </w:t>
      </w:r>
      <w:r>
        <w:t xml:space="preserve">   FAROZE    </w:t>
      </w:r>
      <w:r>
        <w:t xml:space="preserve">   FAMILY    </w:t>
      </w:r>
      <w:r>
        <w:t xml:space="preserve">   EID    </w:t>
      </w:r>
      <w:r>
        <w:t xml:space="preserve">   EDUN    </w:t>
      </w:r>
      <w:r>
        <w:t xml:space="preserve">   COUSINS    </w:t>
      </w:r>
      <w:r>
        <w:t xml:space="preserve">   CAROLINA    </w:t>
      </w:r>
      <w:r>
        <w:t xml:space="preserve">   BAKSH    </w:t>
      </w:r>
      <w:r>
        <w:t xml:space="preserve">   ARIANNA    </w:t>
      </w:r>
      <w:r>
        <w:t xml:space="preserve">   AREEB    </w:t>
      </w:r>
      <w:r>
        <w:t xml:space="preserve">   ALI    </w:t>
      </w:r>
      <w:r>
        <w:t xml:space="preserve">   ALEENA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COUSINS' EID 2021</dc:title>
  <dcterms:created xsi:type="dcterms:W3CDTF">2021-10-11T04:43:52Z</dcterms:created>
  <dcterms:modified xsi:type="dcterms:W3CDTF">2021-10-11T04:43:52Z</dcterms:modified>
</cp:coreProperties>
</file>