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COVID-19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pandemic    </w:t>
      </w:r>
      <w:r>
        <w:t xml:space="preserve">   isolate    </w:t>
      </w:r>
      <w:r>
        <w:t xml:space="preserve">   test    </w:t>
      </w:r>
      <w:r>
        <w:t xml:space="preserve">   germicide    </w:t>
      </w:r>
      <w:r>
        <w:t xml:space="preserve">   soap    </w:t>
      </w:r>
      <w:r>
        <w:t xml:space="preserve">   quarantine    </w:t>
      </w:r>
      <w:r>
        <w:t xml:space="preserve">   global    </w:t>
      </w:r>
      <w:r>
        <w:t xml:space="preserve">   disinfectant    </w:t>
      </w:r>
      <w:r>
        <w:t xml:space="preserve">   symptoms    </w:t>
      </w:r>
      <w:r>
        <w:t xml:space="preserve">   mask    </w:t>
      </w:r>
      <w:r>
        <w:t xml:space="preserve">   fever    </w:t>
      </w:r>
      <w:r>
        <w:t xml:space="preserve">   covid    </w:t>
      </w:r>
      <w:r>
        <w:t xml:space="preserve">   cough    </w:t>
      </w:r>
      <w:r>
        <w:t xml:space="preserve">   coronavirus    </w:t>
      </w:r>
      <w:r>
        <w:t xml:space="preserve">   contagious    </w:t>
      </w:r>
      <w:r>
        <w:t xml:space="preserve">   clean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</dc:title>
  <dcterms:created xsi:type="dcterms:W3CDTF">2021-10-11T04:43:59Z</dcterms:created>
  <dcterms:modified xsi:type="dcterms:W3CDTF">2021-10-11T04:43:59Z</dcterms:modified>
</cp:coreProperties>
</file>