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COVID-19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Vaccination    </w:t>
      </w:r>
      <w:r>
        <w:t xml:space="preserve">   Social distancing    </w:t>
      </w:r>
      <w:r>
        <w:t xml:space="preserve">   Quarantine    </w:t>
      </w:r>
      <w:r>
        <w:t xml:space="preserve">   Isolation    </w:t>
      </w:r>
      <w:r>
        <w:t xml:space="preserve">   Masks    </w:t>
      </w:r>
      <w:r>
        <w:t xml:space="preserve">   Body aches    </w:t>
      </w:r>
      <w:r>
        <w:t xml:space="preserve">   Chills    </w:t>
      </w:r>
      <w:r>
        <w:t xml:space="preserve">   Congestion    </w:t>
      </w:r>
      <w:r>
        <w:t xml:space="preserve">   Cough    </w:t>
      </w:r>
      <w:r>
        <w:t xml:space="preserve">   Covid test    </w:t>
      </w:r>
      <w:r>
        <w:t xml:space="preserve">   Diarrhea    </w:t>
      </w:r>
      <w:r>
        <w:t xml:space="preserve">   Difficult breathing    </w:t>
      </w:r>
      <w:r>
        <w:t xml:space="preserve">   Doctor    </w:t>
      </w:r>
      <w:r>
        <w:t xml:space="preserve">   Fatigue    </w:t>
      </w:r>
      <w:r>
        <w:t xml:space="preserve">   Fever    </w:t>
      </w:r>
      <w:r>
        <w:t xml:space="preserve">   Headache    </w:t>
      </w:r>
      <w:r>
        <w:t xml:space="preserve">   Hospital    </w:t>
      </w:r>
      <w:r>
        <w:t xml:space="preserve">   Loss smell    </w:t>
      </w:r>
      <w:r>
        <w:t xml:space="preserve">   Muscle pain    </w:t>
      </w:r>
      <w:r>
        <w:t xml:space="preserve">   Nausea    </w:t>
      </w:r>
      <w:r>
        <w:t xml:space="preserve">   Nurse    </w:t>
      </w:r>
      <w:r>
        <w:t xml:space="preserve">   Runny nose    </w:t>
      </w:r>
      <w:r>
        <w:t xml:space="preserve">   Sore throat    </w:t>
      </w:r>
      <w:r>
        <w:t xml:space="preserve">   Vomiting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</dc:title>
  <dcterms:created xsi:type="dcterms:W3CDTF">2021-10-11T04:44:26Z</dcterms:created>
  <dcterms:modified xsi:type="dcterms:W3CDTF">2021-10-11T04:44:26Z</dcterms:modified>
</cp:coreProperties>
</file>