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COVID-19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MODERNA    </w:t>
      </w:r>
      <w:r>
        <w:t xml:space="preserve">   PFIZER    </w:t>
      </w:r>
      <w:r>
        <w:t xml:space="preserve">   ASTRAZENICA    </w:t>
      </w:r>
      <w:r>
        <w:t xml:space="preserve">   CLOSURES    </w:t>
      </w:r>
      <w:r>
        <w:t xml:space="preserve">   BORDERS    </w:t>
      </w:r>
      <w:r>
        <w:t xml:space="preserve">   RESTRICTIONS    </w:t>
      </w:r>
      <w:r>
        <w:t xml:space="preserve">   PANIC BUYERS    </w:t>
      </w:r>
      <w:r>
        <w:t xml:space="preserve">   PANDEMIC    </w:t>
      </w:r>
      <w:r>
        <w:t xml:space="preserve">   COVID-19    </w:t>
      </w:r>
      <w:r>
        <w:t xml:space="preserve">   INTENSIVE CARE UNIT    </w:t>
      </w:r>
      <w:r>
        <w:t xml:space="preserve">   TESTINGS    </w:t>
      </w:r>
      <w:r>
        <w:t xml:space="preserve">   NURSES    </w:t>
      </w:r>
      <w:r>
        <w:t xml:space="preserve">   DOCTORS    </w:t>
      </w:r>
      <w:r>
        <w:t xml:space="preserve">   FRONTLINE WORKERS    </w:t>
      </w:r>
      <w:r>
        <w:t xml:space="preserve">   MASKS    </w:t>
      </w:r>
      <w:r>
        <w:t xml:space="preserve">   VIRUS    </w:t>
      </w:r>
      <w:r>
        <w:t xml:space="preserve">   VACCINATIONS    </w:t>
      </w:r>
      <w:r>
        <w:t xml:space="preserve">   HOSPITALS    </w:t>
      </w:r>
      <w:r>
        <w:t xml:space="preserve">   LOCKDOWN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</dc:title>
  <dcterms:created xsi:type="dcterms:W3CDTF">2021-11-02T03:49:34Z</dcterms:created>
  <dcterms:modified xsi:type="dcterms:W3CDTF">2021-11-02T03:49:34Z</dcterms:modified>
</cp:coreProperties>
</file>