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 Work Scrammble </w:t>
      </w:r>
    </w:p>
    <w:p>
      <w:pPr>
        <w:pStyle w:val="Questions"/>
      </w:pPr>
      <w:r>
        <w:t xml:space="preserve">1. OUEATKT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LTETIO RAPPE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KSSMA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IEVSOTLINE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XFNETIL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EMOTER WRKO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LUTIARV NEMGISTE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SCERRIEGO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ESSETIALN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AHCEGN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OEHM OHSLCO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RFVEE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ELTSHRE IN EAPCL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SOOEPNTP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DTSIONONA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Work Scrammble </dc:title>
  <dcterms:created xsi:type="dcterms:W3CDTF">2021-10-11T04:43:38Z</dcterms:created>
  <dcterms:modified xsi:type="dcterms:W3CDTF">2021-10-11T04:43:38Z</dcterms:modified>
</cp:coreProperties>
</file>