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COVID - 19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COMMUNITY SPREAD    </w:t>
      </w:r>
      <w:r>
        <w:t xml:space="preserve">   CONTAGIOUS    </w:t>
      </w:r>
      <w:r>
        <w:t xml:space="preserve">   CORONA VIRUS    </w:t>
      </w:r>
      <w:r>
        <w:t xml:space="preserve">   COUGH    </w:t>
      </w:r>
      <w:r>
        <w:t xml:space="preserve">   COVID19    </w:t>
      </w:r>
      <w:r>
        <w:t xml:space="preserve">   DIFFICULTY BREATHING    </w:t>
      </w:r>
      <w:r>
        <w:t xml:space="preserve">   FEVER    </w:t>
      </w:r>
      <w:r>
        <w:t xml:space="preserve">   GLOVES    </w:t>
      </w:r>
      <w:r>
        <w:t xml:space="preserve">   GOWN    </w:t>
      </w:r>
      <w:r>
        <w:t xml:space="preserve">   HAND WASHING    </w:t>
      </w:r>
      <w:r>
        <w:t xml:space="preserve">   MASK    </w:t>
      </w:r>
      <w:r>
        <w:t xml:space="preserve">   NOVEL    </w:t>
      </w:r>
      <w:r>
        <w:t xml:space="preserve">   PANDEMIC    </w:t>
      </w:r>
      <w:r>
        <w:t xml:space="preserve">   PPE    </w:t>
      </w:r>
      <w:r>
        <w:t xml:space="preserve">   QUARANTINE    </w:t>
      </w:r>
      <w:r>
        <w:t xml:space="preserve">   RESPIRATORY    </w:t>
      </w:r>
      <w:r>
        <w:t xml:space="preserve">   SELF CARE    </w:t>
      </w:r>
      <w:r>
        <w:t xml:space="preserve">   SOCIAL DISTANCING    </w:t>
      </w:r>
      <w:r>
        <w:t xml:space="preserve">   TWENTY SECONDS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- 19 </dc:title>
  <dcterms:created xsi:type="dcterms:W3CDTF">2021-10-11T04:43:16Z</dcterms:created>
  <dcterms:modified xsi:type="dcterms:W3CDTF">2021-10-11T04:43:16Z</dcterms:modified>
</cp:coreProperties>
</file>