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COVID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Awareness    </w:t>
      </w:r>
      <w:r>
        <w:t xml:space="preserve">   Covid    </w:t>
      </w:r>
      <w:r>
        <w:t xml:space="preserve">   Screening    </w:t>
      </w:r>
      <w:r>
        <w:t xml:space="preserve">   Symptoms    </w:t>
      </w:r>
      <w:r>
        <w:t xml:space="preserve">   Diagnosis    </w:t>
      </w:r>
      <w:r>
        <w:t xml:space="preserve">   Sanitise    </w:t>
      </w:r>
      <w:r>
        <w:t xml:space="preserve">   Runnynose    </w:t>
      </w:r>
      <w:r>
        <w:t xml:space="preserve">   Coughing    </w:t>
      </w:r>
      <w:r>
        <w:t xml:space="preserve">   Thermometer    </w:t>
      </w:r>
      <w:r>
        <w:t xml:space="preserve">   Socialdistance    </w:t>
      </w:r>
      <w:r>
        <w:t xml:space="preserve">   Oxygen    </w:t>
      </w:r>
      <w:r>
        <w:t xml:space="preserve">   Temperature    </w:t>
      </w:r>
      <w:r>
        <w:t xml:space="preserve">   Facemask    </w:t>
      </w:r>
      <w:r>
        <w:t xml:space="preserve">   Cleanliness    </w:t>
      </w:r>
      <w:r>
        <w:t xml:space="preserve">   Vaccinate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</dc:title>
  <dcterms:created xsi:type="dcterms:W3CDTF">2021-10-11T04:43:57Z</dcterms:created>
  <dcterms:modified xsi:type="dcterms:W3CDTF">2021-10-11T04:43:57Z</dcterms:modified>
</cp:coreProperties>
</file>