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CPR/AED/First Aid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removing object, give two ______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______ occurs when the heart stops beating or beats too ineffectively to circulate blood to the brain and other vital organs.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the chest does not rise with rescue breaths, remove object by doing a ______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Check ___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_____ the victim while the AED is analyzing or defibrillating.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is a common cause of injury and death in children under the age of five years.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_____ ______ occurs when blood flow to part of the heart muscle is blocked.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rescue breaths should you give in CPR?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 only CPR does not require you to give rescue breaths.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Continue CPR until another _______ _________ arrives and takes over.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 not give care but call 911 if the person does not give you...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Good _________ Law protects people who voluntarily give care.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AED stands for _________ ________ 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should preform ____ back blows for a choking adult/child.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CPR means _______________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person becomes unresponsive begin _ _ 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should preform five _______ _______ on a choking adult/child.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compressions should you do when giving CPR?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Choking occurs when the airway is blocked by an object such as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Each rescue breath should be ___ second.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CPR/AED/First Aid Crossword</dc:title>
  <dcterms:created xsi:type="dcterms:W3CDTF">2021-10-11T04:44:27Z</dcterms:created>
  <dcterms:modified xsi:type="dcterms:W3CDTF">2021-10-11T04:44:27Z</dcterms:modified>
</cp:coreProperties>
</file>