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CPR/AED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911    </w:t>
      </w:r>
      <w:r>
        <w:t xml:space="preserve">   AED    </w:t>
      </w:r>
      <w:r>
        <w:t xml:space="preserve">   BSI    </w:t>
      </w:r>
      <w:r>
        <w:t xml:space="preserve">   CALL    </w:t>
      </w:r>
      <w:r>
        <w:t xml:space="preserve">   CIRCULATION    </w:t>
      </w:r>
      <w:r>
        <w:t xml:space="preserve">   COMPRESSIONS    </w:t>
      </w:r>
      <w:r>
        <w:t xml:space="preserve">   EKG    </w:t>
      </w:r>
      <w:r>
        <w:t xml:space="preserve">   EMS    </w:t>
      </w:r>
      <w:r>
        <w:t xml:space="preserve">   FACE MASK    </w:t>
      </w:r>
      <w:r>
        <w:t xml:space="preserve">   GASTRIC INFLATION    </w:t>
      </w:r>
      <w:r>
        <w:t xml:space="preserve">   HEIMLICH MANEUVER    </w:t>
      </w:r>
      <w:r>
        <w:t xml:space="preserve">   JAW THRUST    </w:t>
      </w:r>
      <w:r>
        <w:t xml:space="preserve">   MYOCARDIAL INFRACTION    </w:t>
      </w:r>
      <w:r>
        <w:t xml:space="preserve">   NITROGLYCERIN    </w:t>
      </w:r>
      <w:r>
        <w:t xml:space="preserve">   OXYGEN    </w:t>
      </w:r>
      <w:r>
        <w:t xml:space="preserve">   PPE    </w:t>
      </w:r>
      <w:r>
        <w:t xml:space="preserve">   PRESUME    </w:t>
      </w:r>
      <w:r>
        <w:t xml:space="preserve">   RECOVERY    </w:t>
      </w:r>
      <w:r>
        <w:t xml:space="preserve">   RESCUE BREATHING    </w:t>
      </w:r>
      <w:r>
        <w:t xml:space="preserve">   UNIVERSAL PRECAUTIONS    </w:t>
      </w:r>
      <w:r>
        <w:t xml:space="preserve">   VENTRICULAR FIBRILLATION    </w:t>
      </w:r>
      <w:r>
        <w:t xml:space="preserve">   WOUD    </w:t>
      </w:r>
      <w:r>
        <w:t xml:space="preserve">   XIPHOID PROCESS    </w:t>
      </w:r>
      <w:r>
        <w:t xml:space="preserve">   ZYGOMATIC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CPR/AED CROSSWORD PUZZLE</dc:title>
  <dcterms:created xsi:type="dcterms:W3CDTF">2021-10-11T04:44:17Z</dcterms:created>
  <dcterms:modified xsi:type="dcterms:W3CDTF">2021-10-11T04:44:17Z</dcterms:modified>
</cp:coreProperties>
</file>