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CPR/FIRST-AID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AMBULANCE    </w:t>
      </w:r>
      <w:r>
        <w:t xml:space="preserve">   BANDAID    </w:t>
      </w:r>
      <w:r>
        <w:t xml:space="preserve">   CALM    </w:t>
      </w:r>
      <w:r>
        <w:t xml:space="preserve">   CARDIAC    </w:t>
      </w:r>
      <w:r>
        <w:t xml:space="preserve">   CPR    </w:t>
      </w:r>
      <w:r>
        <w:t xml:space="preserve">   CUT    </w:t>
      </w:r>
      <w:r>
        <w:t xml:space="preserve">   EMERGENCY    </w:t>
      </w:r>
      <w:r>
        <w:t xml:space="preserve">   FALL    </w:t>
      </w:r>
      <w:r>
        <w:t xml:space="preserve">   FIRSTAID    </w:t>
      </w:r>
      <w:r>
        <w:t xml:space="preserve">   MEDICATION    </w:t>
      </w:r>
      <w:r>
        <w:t xml:space="preserve">   OXYGEN    </w:t>
      </w:r>
      <w:r>
        <w:t xml:space="preserve">   STROKE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CPR/FIRST-AID</dc:title>
  <dcterms:created xsi:type="dcterms:W3CDTF">2021-10-11T04:44:32Z</dcterms:created>
  <dcterms:modified xsi:type="dcterms:W3CDTF">2021-10-11T04:44:32Z</dcterms:modified>
</cp:coreProperties>
</file>