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</w:tbl>
    <w:p>
      <w:pPr>
        <w:pStyle w:val="WordBankMedium"/>
      </w:pPr>
      <w:r>
        <w:t xml:space="preserve">   first aid    </w:t>
      </w:r>
      <w:r>
        <w:t xml:space="preserve">   emergency    </w:t>
      </w:r>
      <w:r>
        <w:t xml:space="preserve">   energize    </w:t>
      </w:r>
      <w:r>
        <w:t xml:space="preserve">   life    </w:t>
      </w:r>
      <w:r>
        <w:t xml:space="preserve">   awaen    </w:t>
      </w:r>
      <w:r>
        <w:t xml:space="preserve">   cpr    </w:t>
      </w:r>
      <w:r>
        <w:t xml:space="preserve">   911    </w:t>
      </w:r>
      <w:r>
        <w:t xml:space="preserve">   pulse    </w:t>
      </w:r>
      <w:r>
        <w:t xml:space="preserve">   compressions    </w:t>
      </w:r>
      <w:r>
        <w:t xml:space="preserve">   airway    </w:t>
      </w:r>
      <w:r>
        <w:t xml:space="preserve">   breaths    </w:t>
      </w:r>
      <w:r>
        <w:t xml:space="preserve">   rescue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2021-10-11T04:44:54Z</dcterms:created>
  <dcterms:modified xsi:type="dcterms:W3CDTF">2021-10-11T04:44:54Z</dcterms:modified>
</cp:coreProperties>
</file>