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CPR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Use ________ if you are unable to perform full CPR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before checking a victim, you must check the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monitor abc's (airway, ______, circulation)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always ask the victim if they are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for rescue breathing use the _____ tilt, chin lift method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three C's.... Check, Call, and 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______ is when there is not enough blood being delivered too all parts of your body and can result from injury or illness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you must check head to _____ when checking a conscious adult.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People don't act mostly because they are ________ of what to do.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obtain consent to perform CPR on someone, state your name and tell the victim that you are _____ in CPR.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if you are unsure what to do, you must _______ 911.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Unusual behavior, odors, sights or ____ are all signs of an emergency.-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"Good Samaritan" uses common ____ and a reasonable level of skill"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only move and ______ person if you need to in order to perform proper care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H.A.IN.E.S means high arms in _________ spine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if you feel weakness or numbness on one side of the body this could be results of a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You do not need to get consent if the person is a child or the victim is ______ to tell you the problem,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you can also move a victim if the scene becomes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persistent chest pain or discomfort lasting more than 3-5 minutes could be a sign of a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continue _____ until the scene becomes unsafe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CPR</dc:title>
  <dcterms:created xsi:type="dcterms:W3CDTF">2021-10-11T04:43:52Z</dcterms:created>
  <dcterms:modified xsi:type="dcterms:W3CDTF">2021-10-11T04:43:52Z</dcterms:modified>
</cp:coreProperties>
</file>