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AED    </w:t>
      </w:r>
      <w:r>
        <w:t xml:space="preserve">   breathing    </w:t>
      </w:r>
      <w:r>
        <w:t xml:space="preserve">   chest    </w:t>
      </w:r>
      <w:r>
        <w:t xml:space="preserve">   choking    </w:t>
      </w:r>
      <w:r>
        <w:t xml:space="preserve">   compressions    </w:t>
      </w:r>
      <w:r>
        <w:t xml:space="preserve">   heart attack    </w:t>
      </w:r>
      <w:r>
        <w:t xml:space="preserve">   heimlich    </w:t>
      </w:r>
      <w:r>
        <w:t xml:space="preserve">   mouth to mouth    </w:t>
      </w:r>
      <w:r>
        <w:t xml:space="preserve">   open airway    </w:t>
      </w:r>
      <w:r>
        <w:t xml:space="preserve">   phone    </w:t>
      </w:r>
      <w:r>
        <w:t xml:space="preserve">   rescue    </w:t>
      </w:r>
      <w:r>
        <w:t xml:space="preserve">   rises    </w:t>
      </w:r>
      <w:r>
        <w:t xml:space="preserve">   sternum    </w:t>
      </w:r>
      <w:r>
        <w:t xml:space="preserve">   thirty to two    </w:t>
      </w:r>
      <w:r>
        <w:t xml:space="preserve">   unresponsive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2021-10-11T04:43:38Z</dcterms:created>
  <dcterms:modified xsi:type="dcterms:W3CDTF">2021-10-11T04:43:38Z</dcterms:modified>
</cp:coreProperties>
</file>