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CPR, First Aid, AED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chest compressions do you give during CPR before your rescue breaths?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 Chain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Never attempt more than ___ rescue breaths between sets of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"SAMPLE" what does the "A"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rescue breaths do you give?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Cardiovascular disease, severe trauma, breathing emergencies, electric shock, and drug overdose can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Perform this after compressions and before breaths if you believe the airway is blocked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position you put a person in if they show no signs of injury?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Check, Call,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occurs when blood flow to part of the heart muscle is blocked?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should you wear to protect yourself during CPR?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Early ______ is the third step in the Adult Cardiac Chain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 head to toe check, what do you check first?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Rescue breaths should make the ______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Must be given by person or parent/guardian of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a injured person is responsive, what achronym do you 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checking for breathing, check for no more than ____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a machiene used that analyzes the heart’s rhythm and, if necessary, tells you to deliver a shock to a victim in sudden cardiac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Cardiopulmonary Resuscitation better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an AED says "No Shock Advised" continue 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CPR, First Aid, AED Crossword Puzzle</dc:title>
  <dcterms:created xsi:type="dcterms:W3CDTF">2022-08-02T20:52:46Z</dcterms:created>
  <dcterms:modified xsi:type="dcterms:W3CDTF">2022-08-02T20:52:46Z</dcterms:modified>
</cp:coreProperties>
</file>