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CPR, 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CPR, First Aid</dc:title>
  <dcterms:created xsi:type="dcterms:W3CDTF">2022-08-17T21:58:10Z</dcterms:created>
  <dcterms:modified xsi:type="dcterms:W3CDTF">2022-08-17T21:58:10Z</dcterms:modified>
</cp:coreProperties>
</file>