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100 bpm    </w:t>
      </w:r>
      <w:r>
        <w:t xml:space="preserve">   911    </w:t>
      </w:r>
      <w:r>
        <w:t xml:space="preserve">   Cardiac arrest    </w:t>
      </w:r>
      <w:r>
        <w:t xml:space="preserve">   Cardiopulmonary    </w:t>
      </w:r>
      <w:r>
        <w:t xml:space="preserve">   check airway    </w:t>
      </w:r>
      <w:r>
        <w:t xml:space="preserve">   chest    </w:t>
      </w:r>
      <w:r>
        <w:t xml:space="preserve">   compressions    </w:t>
      </w:r>
      <w:r>
        <w:t xml:space="preserve">   Defibrillator    </w:t>
      </w:r>
      <w:r>
        <w:t xml:space="preserve">   exercise    </w:t>
      </w:r>
      <w:r>
        <w:t xml:space="preserve">   first aid    </w:t>
      </w:r>
      <w:r>
        <w:t xml:space="preserve">   Heart    </w:t>
      </w:r>
      <w:r>
        <w:t xml:space="preserve">   Nutrition    </w:t>
      </w:r>
      <w:r>
        <w:t xml:space="preserve">   rescue breaths    </w:t>
      </w:r>
      <w:r>
        <w:t xml:space="preserve">   respiration    </w:t>
      </w:r>
      <w:r>
        <w:t xml:space="preserve">   stayin alive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Word Search</dc:title>
  <dcterms:created xsi:type="dcterms:W3CDTF">2021-10-11T04:44:49Z</dcterms:created>
  <dcterms:modified xsi:type="dcterms:W3CDTF">2021-10-11T04:44:49Z</dcterms:modified>
</cp:coreProperties>
</file>