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 and First Aid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maximum depth of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are located in gym, offices, and pressbox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thing to check when upon victim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brain damage is certain after how many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if air does not go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 in CPR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check for breathing and circulation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 in RAP`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should do after victim is unresponsive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 in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 in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compressions used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and First Aid Crossword</dc:title>
  <dcterms:created xsi:type="dcterms:W3CDTF">2021-10-11T04:45:05Z</dcterms:created>
  <dcterms:modified xsi:type="dcterms:W3CDTF">2021-10-11T04:45:05Z</dcterms:modified>
</cp:coreProperties>
</file>