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UNCONSCIOUSNESS    </w:t>
      </w:r>
      <w:r>
        <w:t xml:space="preserve">   SHORTNESS OF BREATHS    </w:t>
      </w:r>
      <w:r>
        <w:t xml:space="preserve">   CHEST PAINS    </w:t>
      </w:r>
      <w:r>
        <w:t xml:space="preserve">   MINUTES    </w:t>
      </w:r>
      <w:r>
        <w:t xml:space="preserve">   CYCLES    </w:t>
      </w:r>
      <w:r>
        <w:t xml:space="preserve">   RESCUE BREATHING    </w:t>
      </w:r>
      <w:r>
        <w:t xml:space="preserve">   ABDOMINAL THRUST    </w:t>
      </w:r>
      <w:r>
        <w:t xml:space="preserve">   AED    </w:t>
      </w:r>
      <w:r>
        <w:t xml:space="preserve">   CHOKING    </w:t>
      </w:r>
      <w:r>
        <w:t xml:space="preserve">   BREATHS    </w:t>
      </w:r>
      <w:r>
        <w:t xml:space="preserve">   COMPRESSIONS    </w:t>
      </w:r>
      <w:r>
        <w:t xml:space="preserve">   PULSE    </w:t>
      </w:r>
      <w:r>
        <w:t xml:space="preserve">   HEART    </w:t>
      </w:r>
      <w:r>
        <w:t xml:space="preserve">   RESUSITATION    </w:t>
      </w:r>
      <w:r>
        <w:t xml:space="preserve">   PULMONARY    </w:t>
      </w:r>
      <w:r>
        <w:t xml:space="preserve">   CARDIO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</dc:title>
  <dcterms:created xsi:type="dcterms:W3CDTF">2021-10-11T04:43:35Z</dcterms:created>
  <dcterms:modified xsi:type="dcterms:W3CDTF">2021-10-11T04:43:35Z</dcterms:modified>
</cp:coreProperties>
</file>