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CPR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accident    </w:t>
      </w:r>
      <w:r>
        <w:t xml:space="preserve">   pulse    </w:t>
      </w:r>
      <w:r>
        <w:t xml:space="preserve">   suffocation    </w:t>
      </w:r>
      <w:r>
        <w:t xml:space="preserve">   drowning    </w:t>
      </w:r>
      <w:r>
        <w:t xml:space="preserve">   choking    </w:t>
      </w:r>
      <w:r>
        <w:t xml:space="preserve">   Lungs    </w:t>
      </w:r>
      <w:r>
        <w:t xml:space="preserve">   Rescue    </w:t>
      </w:r>
      <w:r>
        <w:t xml:space="preserve">   response     </w:t>
      </w:r>
      <w:r>
        <w:t xml:space="preserve">   danger    </w:t>
      </w:r>
      <w:r>
        <w:t xml:space="preserve">   emergency    </w:t>
      </w:r>
      <w:r>
        <w:t xml:space="preserve">   gasping    </w:t>
      </w:r>
      <w:r>
        <w:t xml:space="preserve">   breathing    </w:t>
      </w:r>
      <w:r>
        <w:t xml:space="preserve">   Compressions    </w:t>
      </w:r>
      <w:r>
        <w:t xml:space="preserve">   Sternum    </w:t>
      </w:r>
      <w:r>
        <w:t xml:space="preserve">   Airway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</dc:title>
  <dcterms:created xsi:type="dcterms:W3CDTF">2021-10-11T04:43:37Z</dcterms:created>
  <dcterms:modified xsi:type="dcterms:W3CDTF">2021-10-11T04:43:37Z</dcterms:modified>
</cp:coreProperties>
</file>