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CPR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are clear to stop compressions when who arrives?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compressions in one cycle do you give adults and children?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#1 cause of cardiac arrest?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Cardiac arrest can cause ________ damage?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button on the AED gives the shock?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CPR stand for?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procedure do you use when someone is choking?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 what type of patient do you only use two fingers for compressions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breaths do you give during one cycle of CPR?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do you tap patient when checking for a response?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 </dc:title>
  <dcterms:created xsi:type="dcterms:W3CDTF">2021-10-11T04:44:05Z</dcterms:created>
  <dcterms:modified xsi:type="dcterms:W3CDTF">2021-10-11T04:44:05Z</dcterms:modified>
</cp:coreProperties>
</file>