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rice    </w:t>
      </w:r>
      <w:r>
        <w:t xml:space="preserve">   sprain    </w:t>
      </w:r>
      <w:r>
        <w:t xml:space="preserve">   strain    </w:t>
      </w:r>
      <w:r>
        <w:t xml:space="preserve">   fracture    </w:t>
      </w:r>
      <w:r>
        <w:t xml:space="preserve">   frostbite    </w:t>
      </w:r>
      <w:r>
        <w:t xml:space="preserve">   hypothermia    </w:t>
      </w:r>
      <w:r>
        <w:t xml:space="preserve">   heatstroke    </w:t>
      </w:r>
      <w:r>
        <w:t xml:space="preserve">   heatexhaustion    </w:t>
      </w:r>
      <w:r>
        <w:t xml:space="preserve">   heatcramps    </w:t>
      </w:r>
      <w:r>
        <w:t xml:space="preserve">   breathing    </w:t>
      </w:r>
      <w:r>
        <w:t xml:space="preserve">   airway    </w:t>
      </w:r>
      <w:r>
        <w:t xml:space="preserve">   firstaid    </w:t>
      </w:r>
      <w:r>
        <w:t xml:space="preserve">   CPR    </w:t>
      </w:r>
      <w:r>
        <w:t xml:space="preserve">   circulation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terms:created xsi:type="dcterms:W3CDTF">2021-10-11T04:43:42Z</dcterms:created>
  <dcterms:modified xsi:type="dcterms:W3CDTF">2021-10-11T04:43:42Z</dcterms:modified>
</cp:coreProperties>
</file>