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age group require the ration of 30:2 no matter how many rescuers?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rescue breaths supply__________to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did not see the victim collapse you do two minutes of CPR_______activating 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during CPR you out your hands on the lower part of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check in an emergency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 is used if patient shows signs of spinal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 you check an adult pulse?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successful breath results in______________.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CPR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from age 1 to the onset of puberty is a_________.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often do you switch positions?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AED is used when the heart has abnormal_______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technique do you use to open an airway?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breaths do you give every 5 to 6 seconds?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fingers would you use to give CPR to a infant?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you check responsiveness on a baby?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crossword</dc:title>
  <dcterms:created xsi:type="dcterms:W3CDTF">2021-10-11T04:44:42Z</dcterms:created>
  <dcterms:modified xsi:type="dcterms:W3CDTF">2021-10-11T04:44:42Z</dcterms:modified>
</cp:coreProperties>
</file>