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CQC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Green Lips campaign relates to .................... Information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S stand for in the core services we are judged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 what age do we not accept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word is used when you raise concerns of malpractice in the workplace?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the C stand for in the core services we are judged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survey we have just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w stand for in the core services we are judged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P.L.U.M.B are the first letters of the principles in which act.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call it when you have concerns about an adults 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DoLS stands for .............................. of Liberty Safeguards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E stand for in the core services we are judged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our safeguarding champion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R stand for in the core services we are judged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we record all complaints and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your speakup champion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part of mandatory training is information ................................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CQC Crossword</dc:title>
  <dcterms:created xsi:type="dcterms:W3CDTF">2021-12-02T03:31:02Z</dcterms:created>
  <dcterms:modified xsi:type="dcterms:W3CDTF">2021-12-02T03:31:02Z</dcterms:modified>
</cp:coreProperties>
</file>