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created me to know, love and __________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Original sin closed the gates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Adam and Eve sinned because they did not  ________ 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asks us to care for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sin when we choose to __________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am God's ________   creation!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 people have been created in God's 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created the world in ___________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is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created the world out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Original sin caused _________ to enter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 ______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Everything God created is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____________ everything and is all-powerful.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gave me FREE ___________ to choose to do what is good or bad.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first sin is called ___________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the Father promised to send ________ , our Savior to save us from our sins and open the gates of heaven.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wants me to live with him in __________ forever!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</dc:title>
  <dcterms:created xsi:type="dcterms:W3CDTF">2021-10-11T04:45:01Z</dcterms:created>
  <dcterms:modified xsi:type="dcterms:W3CDTF">2021-10-11T04:45:01Z</dcterms:modified>
</cp:coreProperties>
</file>