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CRENSHAW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crenshaw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watch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imaginary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cow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smaller then a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CRENSHAW</dc:title>
  <dcterms:created xsi:type="dcterms:W3CDTF">2021-10-11T04:46:24Z</dcterms:created>
  <dcterms:modified xsi:type="dcterms:W3CDTF">2021-10-11T04:46:24Z</dcterms:modified>
</cp:coreProperties>
</file>