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CRICKET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BATSMAN    </w:t>
      </w:r>
      <w:r>
        <w:t xml:space="preserve">   BOUNDARY    </w:t>
      </w:r>
      <w:r>
        <w:t xml:space="preserve">   BOWL    </w:t>
      </w:r>
      <w:r>
        <w:t xml:space="preserve">   CATCH    </w:t>
      </w:r>
      <w:r>
        <w:t xml:space="preserve">   DELIVERY    </w:t>
      </w:r>
      <w:r>
        <w:t xml:space="preserve">   DRIFT    </w:t>
      </w:r>
      <w:r>
        <w:t xml:space="preserve">   ECONOMY RATE    </w:t>
      </w:r>
      <w:r>
        <w:t xml:space="preserve">   FIELDER    </w:t>
      </w:r>
      <w:r>
        <w:t xml:space="preserve">   FREE HIT    </w:t>
      </w:r>
      <w:r>
        <w:t xml:space="preserve">   INSIDE EDGE    </w:t>
      </w:r>
      <w:r>
        <w:t xml:space="preserve">   LEFT ARM    </w:t>
      </w:r>
      <w:r>
        <w:t xml:space="preserve">   LEG SIDE    </w:t>
      </w:r>
      <w:r>
        <w:t xml:space="preserve">   OPENER    </w:t>
      </w:r>
      <w:r>
        <w:t xml:space="preserve">   OUTSWING    </w:t>
      </w:r>
      <w:r>
        <w:t xml:space="preserve">   PITCH    </w:t>
      </w:r>
      <w:r>
        <w:t xml:space="preserve">   RUN OUT    </w:t>
      </w:r>
      <w:r>
        <w:t xml:space="preserve">   STRIKE RATE    </w:t>
      </w:r>
      <w:r>
        <w:t xml:space="preserve">   TARGET    </w:t>
      </w:r>
      <w:r>
        <w:t xml:space="preserve">   TOSS    </w:t>
      </w:r>
      <w:r>
        <w:t xml:space="preserve">   WICKET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TERMS </dc:title>
  <dcterms:created xsi:type="dcterms:W3CDTF">2021-10-11T04:46:31Z</dcterms:created>
  <dcterms:modified xsi:type="dcterms:W3CDTF">2021-10-11T04:46:31Z</dcterms:modified>
</cp:coreProperties>
</file>