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CRIME AND PUNISHMENT</w:t>
      </w:r>
    </w:p>
    <w:p>
      <w:pPr>
        <w:pStyle w:val="Questions"/>
      </w:pPr>
      <w:r>
        <w:t xml:space="preserve">1. OSNRA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URMRDE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ABIACMLKL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TIOLNAISO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TSRREA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IANCIGJHK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TETOIENND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CKNHIAG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YBRBORE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DENIPGSE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ETHTF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ISOCDTEM NOVEECIL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IEFN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ADTEH NPLYATE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UASTLSA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KNGDAINPPI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AGRURYBL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MTOEIRSRR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HOPTILNGISF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NPOINTIEMRSM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DRUG GFIRNFAKCIT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BBERYIR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OKTCIKENGPPIC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PUNISHMENT</dc:title>
  <dcterms:created xsi:type="dcterms:W3CDTF">2021-10-11T04:47:56Z</dcterms:created>
  <dcterms:modified xsi:type="dcterms:W3CDTF">2021-10-11T04:47:56Z</dcterms:modified>
</cp:coreProperties>
</file>