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SHOULD BE A SUITABLE ________________ FOR THIS CRIME?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CRIMINALS ______________ FROM PRISON *VERB ENDING -ED*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WOMAN _____________ AND A PICKPOCKET STOLE HER BAG *VERB ENDING -ED*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 WHO STEALS WITHOUT USING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 WHO STEALS OBJECTS OR MONEY USING FORCE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POLICE ______________ THE BURGLAR *VERB ENDING -ED*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WHO STEALS MONEY FROM PEOPLE'S POCKETS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BURGLAR __________ OUT OF THE WINDOW WHEN HE HEARD THE POLICE CARS ARRIVING *VERB ENDING -ED*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OLD MAN FALLS ASLEEP IN CAR PARK AND GETS A _____________ OF 50$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 WHO STEALS GOOD FROM A SHOP PRETENDING TO BE A CUSTOMER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 WHO DESTROYS OR DAMAGES PUBLIC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JUDGE DIDN'T SEND HIM TO ________ BECAUSE HE WAS SO YOUNG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VOCABULARY</dc:title>
  <dcterms:created xsi:type="dcterms:W3CDTF">2021-10-11T04:47:52Z</dcterms:created>
  <dcterms:modified xsi:type="dcterms:W3CDTF">2021-10-11T04:47:52Z</dcterms:modified>
</cp:coreProperties>
</file>