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CRIMINAL MINDS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AARON HOTCHNER    </w:t>
      </w:r>
      <w:r>
        <w:t xml:space="preserve">   AJ COOK    </w:t>
      </w:r>
      <w:r>
        <w:t xml:space="preserve">   ALEX BLACK    </w:t>
      </w:r>
      <w:r>
        <w:t xml:space="preserve">   DAVID ROSSI    </w:t>
      </w:r>
      <w:r>
        <w:t xml:space="preserve">   DEREK MORGAN     </w:t>
      </w:r>
      <w:r>
        <w:t xml:space="preserve">   ELLE GREENAWAY    </w:t>
      </w:r>
      <w:r>
        <w:t xml:space="preserve">   EMILY PRENTISS    </w:t>
      </w:r>
      <w:r>
        <w:t xml:space="preserve">   JASON GIDEON    </w:t>
      </w:r>
      <w:r>
        <w:t xml:space="preserve">   JEANNE TRIPPLEHORN    </w:t>
      </w:r>
      <w:r>
        <w:t xml:space="preserve">   JENIFER LOVE HEWITT    </w:t>
      </w:r>
      <w:r>
        <w:t xml:space="preserve">   JENNIFER JAREAU    </w:t>
      </w:r>
      <w:r>
        <w:t xml:space="preserve">   JOE MANTEGNA    </w:t>
      </w:r>
      <w:r>
        <w:t xml:space="preserve">   KATE CALLAHAN    </w:t>
      </w:r>
      <w:r>
        <w:t xml:space="preserve">   KIRSTEN VANGSNESS    </w:t>
      </w:r>
      <w:r>
        <w:t xml:space="preserve">   LOLA GLAUDINI    </w:t>
      </w:r>
      <w:r>
        <w:t xml:space="preserve">   MANDY PATINKIN    </w:t>
      </w:r>
      <w:r>
        <w:t xml:space="preserve">   MATTHEW GRAY GUBLER    </w:t>
      </w:r>
      <w:r>
        <w:t xml:space="preserve">   PAGET BREWSTER    </w:t>
      </w:r>
      <w:r>
        <w:t xml:space="preserve">   PENELOPE GARCIA    </w:t>
      </w:r>
      <w:r>
        <w:t xml:space="preserve">   SHEMAR MOORE    </w:t>
      </w:r>
      <w:r>
        <w:t xml:space="preserve">   SPENCER REID    </w:t>
      </w:r>
      <w:r>
        <w:t xml:space="preserve">   THOMAS GIBSON    </w:t>
      </w:r>
      <w:r>
        <w:t xml:space="preserve">   UNSUB    </w:t>
      </w:r>
      <w:r>
        <w:t xml:space="preserve">   VICTIMOLOGY    </w:t>
      </w:r>
      <w:r>
        <w:t xml:space="preserve">   WHEELS 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MINDS</dc:title>
  <dcterms:created xsi:type="dcterms:W3CDTF">2021-10-11T04:47:03Z</dcterms:created>
  <dcterms:modified xsi:type="dcterms:W3CDTF">2021-10-11T04:47:03Z</dcterms:modified>
</cp:coreProperties>
</file>