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CROSSWORDS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Measures waveforms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study and use of semi-conductors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current is measured 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device that gives DC electrical energy from chemicals.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Device for stepping voltages up or down.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Semi-conductor with 3 connections to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Full wave or half wave device to change AC to DC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type of lighting tube.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device that produces electricity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Abreviation for a protective device.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wire melts to protect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resistor that reacts to heat.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most cables are made from.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CROSSWORDS</dc:title>
  <dcterms:created xsi:type="dcterms:W3CDTF">2021-10-11T04:56:55Z</dcterms:created>
  <dcterms:modified xsi:type="dcterms:W3CDTF">2021-10-11T04:56:55Z</dcterms:modified>
</cp:coreProperties>
</file>