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CROSSWORD 4 BLUE GROUP 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teddybear is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dread add a suffix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if you show respect to others you are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if you have lack of stengh you have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the state or quality of being kind 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sometimes toddlers get inpatiant and a bit res....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 ballarina 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if you have a unhealthy condition or poor health you will have a .......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in my house it is never............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when you hurt your self it is 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 am ........ @ math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3/10 americans are without a home  which makes them...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the state or quality of being good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when you have faith in your self you are...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sometimes things can be...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if there is a room full of colours it makes 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if there is no light you are left in complete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without any money whatsoever you are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CROSSWORD 4 BLUE GROUP  </dc:title>
  <dcterms:created xsi:type="dcterms:W3CDTF">2021-10-11T04:51:37Z</dcterms:created>
  <dcterms:modified xsi:type="dcterms:W3CDTF">2021-10-11T04:51:37Z</dcterms:modified>
</cp:coreProperties>
</file>