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CROSSWORD - HEALTH CLASS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pair shaped organ that helps the development of the baby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Responsible for the production of sperm and testosterone. that is located in the scrotum sac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small gland that adds fluid to the sperm to produce semen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sperm storage area that links the testes and the vas deferent together.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small sensitive that is found above the vaginal opening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Joins the uterus to the outside of the body. This is where the sperm are released during sexual intercourse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tube then runs from the bladder to the outside of the body to release urine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Extends from the ovary to the uterus to carry the egg after ovulation. This is where the fertilisation takes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surrounds  the urethra under the bladder and secretes a fluid that assists with movement of the sperm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Glands that produce the female hormones, oestrogen and progesterone and ova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female cell, or egg that is fertilised by a sperm at conception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male reproductive cell that fertilises a female egg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folds of skin that protect the opening to the vagina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Joins the uterus and the vagina. Is the part that opens when a baby is about to be 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Tube used to transport sperm and semen to the urethra and penis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 - HEALTH CLASS</dc:title>
  <dcterms:created xsi:type="dcterms:W3CDTF">2021-10-11T04:51:13Z</dcterms:created>
  <dcterms:modified xsi:type="dcterms:W3CDTF">2021-10-11T04:51:13Z</dcterms:modified>
</cp:coreProperties>
</file>