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LESSON #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telling of what will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lie in a sheltered, partly hidden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dig a hole or tunnel into or under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see; to notice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move from one country or region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Tired or sleepy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Very strict or harsh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Very hungry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make or become smaller or less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To come or bring to an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dare to do, or to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coming closer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Causing harm or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or get 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spend the winter in a resting state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LESSON # 3</dc:title>
  <dcterms:created xsi:type="dcterms:W3CDTF">2021-10-11T04:53:52Z</dcterms:created>
  <dcterms:modified xsi:type="dcterms:W3CDTF">2021-10-11T04:53:52Z</dcterms:modified>
</cp:coreProperties>
</file>