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#1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of being responsible for something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Basic form of partnership under common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an arrangement  between two or more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type of enterprise owned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Extra benefit supplementary an employee's salary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entity formed for the purpose of carrying on commercial enterprise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owner licenses its operations along with products, branding, and knowledge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Consists of a general partner, who manages the business and has unlimited personal liability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permits issued by the government agencies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Finical accounting, resourced or owned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#1 </dc:title>
  <dcterms:created xsi:type="dcterms:W3CDTF">2021-10-11T04:56:10Z</dcterms:created>
  <dcterms:modified xsi:type="dcterms:W3CDTF">2021-10-11T04:56:10Z</dcterms:modified>
</cp:coreProperties>
</file>