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apparatus that changes direct current to alternating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main modalities used in cosmetology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current used for facial and scalp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insulator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abbreviated 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abbreviated 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constant and direct current, having a positive and negative pole, that produces chemical changes when it passes through the tissues and fluids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material that conducts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prevents excessive current from passing through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1,000 watts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unit that measures how much electric energy is being used in one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negative effect of galvanic current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the electrical appliances you use should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completes an electric circuit and carries the current safely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abbreviated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electrode used on the area to be 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abbreviated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flow of electricity along a conductor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apparatus that changes AC to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switch that automatically interrupts or shuts off an electric circuit at the first indication of an overload</w:t>
            </w:r>
          </w:p>
        </w:tc>
      </w:tr>
    </w:tbl>
    <w:p>
      <w:pPr>
        <w:pStyle w:val="WordBankLarge"/>
      </w:pPr>
      <w:r>
        <w:t xml:space="preserve">   electric current     </w:t>
      </w:r>
      <w:r>
        <w:t xml:space="preserve">   conductor     </w:t>
      </w:r>
      <w:r>
        <w:t xml:space="preserve">   nonconductor     </w:t>
      </w:r>
      <w:r>
        <w:t xml:space="preserve">   direct current     </w:t>
      </w:r>
      <w:r>
        <w:t xml:space="preserve">   converter    </w:t>
      </w:r>
      <w:r>
        <w:t xml:space="preserve">   alternating current    </w:t>
      </w:r>
      <w:r>
        <w:t xml:space="preserve">   rectifier    </w:t>
      </w:r>
      <w:r>
        <w:t xml:space="preserve">   volt    </w:t>
      </w:r>
      <w:r>
        <w:t xml:space="preserve">   ampere    </w:t>
      </w:r>
      <w:r>
        <w:t xml:space="preserve">   milliampere    </w:t>
      </w:r>
      <w:r>
        <w:t xml:space="preserve">   watt    </w:t>
      </w:r>
      <w:r>
        <w:t xml:space="preserve">   kilowatt    </w:t>
      </w:r>
      <w:r>
        <w:t xml:space="preserve">   circuit breaker    </w:t>
      </w:r>
      <w:r>
        <w:t xml:space="preserve">   fuse    </w:t>
      </w:r>
      <w:r>
        <w:t xml:space="preserve">   grounding    </w:t>
      </w:r>
      <w:r>
        <w:t xml:space="preserve">   galvanic current    </w:t>
      </w:r>
      <w:r>
        <w:t xml:space="preserve">   soften tissues    </w:t>
      </w:r>
      <w:r>
        <w:t xml:space="preserve">   active electrode    </w:t>
      </w:r>
      <w:r>
        <w:t xml:space="preserve">   microcurrent    </w:t>
      </w:r>
      <w:r>
        <w:t xml:space="preserve">   ul certified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</dc:title>
  <dcterms:created xsi:type="dcterms:W3CDTF">2021-10-11T04:56:59Z</dcterms:created>
  <dcterms:modified xsi:type="dcterms:W3CDTF">2021-10-11T04:56:59Z</dcterms:modified>
</cp:coreProperties>
</file>