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PUZZLE BREAD &amp; PASTRY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used for liquids which is why there is usually a lip on the top.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Pan Used for baking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utensil comes in plastic as well as aluminum and stainless steel with feet to hold it above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heat the sides of pans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handled spoon is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add food value, color and flavor to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most important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important ingredient in bread baking because it slows rising time allowing the flavor of the dough 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silicone ones have the added bonus of scraping the sides of bowls like a rubber spatula.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great for making themed cookies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used to cut dough into strips.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These are used for portion control and ease of shaping or dropping bakery items.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Romans Sweetener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Ancient grain ground into flour and used to make non-gluten-free foods including bread, pasta and pastry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Common Sweetener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 boards come in a variety of sizes and weights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used to cut dough to have a decorative 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Used for caramelizing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useful for portion control or to move liquids.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type of cylinder to roll out dough.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used to grate citrus rinds, chocolate, nutmeg, etc.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measure small amounts of ingredients.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cutting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could make a smoothie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uses in the kitchen but I favor a microplaner for the baking/pastry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Wheat is the most common type of flour used in bread baking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Flour mixture for bread and pastry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the flat paddle to mix the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tool makes it easy to apply egg washes and thin glazes, and ensures even application.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be used for lining baking pans or storing baked goods so they don’t dry.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specialized piece of equipment consists of one pan seated inside of a second pan with room for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slows moisture loss, helping bread stay fresh longer.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Because it’s flexible, you can scrape dough from the sides of the bowl without scratching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ovens have dials or buttons that you 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particular baking tool has a number of different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Essential ingredient for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made it difficult to use the same brush for cooking and baking.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Milk from cow no added nothing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Any sturdy, 4-quart capacity bowl is fine.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puree as good as a blender and nuts can be turned into butters or cut too finely in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simple version were the cut citrus fruit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BREAD &amp; PASTRY</dc:title>
  <dcterms:created xsi:type="dcterms:W3CDTF">2021-10-11T04:55:23Z</dcterms:created>
  <dcterms:modified xsi:type="dcterms:W3CDTF">2021-10-11T04:55:23Z</dcterms:modified>
</cp:coreProperties>
</file>