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- PHARMACY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West Central Region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President, System Clinical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Hospital in East Central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South Central Region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Intravenous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 is the symbol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Intramuscular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Remicade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 is the symbol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Abbreviation for no known drug allergies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Chief Operating Officer IU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NPSG 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Formulary IVIG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IU Health electronic Learning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soy broth testing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Home Infusion Professional Assn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Pharmacy computer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Brand names include Eclipse, Accuflow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 is the symbol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Machine used to make TPN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- PHARMACY WEEK 2016</dc:title>
  <dcterms:created xsi:type="dcterms:W3CDTF">2021-10-11T04:54:32Z</dcterms:created>
  <dcterms:modified xsi:type="dcterms:W3CDTF">2021-10-11T04:54:32Z</dcterms:modified>
</cp:coreProperties>
</file>