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PHILIPPINE PHARMACY 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UNIVERSALLY ACCESSIBLE CHEAPER AND QUALITY MEDICINES ACT OF 2008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AMENDING SECTION 21 OF R.A. NO. 9165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price 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consumer act of the philippines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FDA ACT OF 2009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SPECIAL LAW ON COUNTERFEIT DRUGS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Generics act of 1988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CPD ACT OF 2016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FDDC ACT AS AMENDED BY E.O. 175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expanded seniors citizen act of 2010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COMPREHENSIVE DANGEROUS DRUGS ACT  OF 2002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</dc:title>
  <dcterms:created xsi:type="dcterms:W3CDTF">2021-10-11T04:49:37Z</dcterms:created>
  <dcterms:modified xsi:type="dcterms:W3CDTF">2021-10-11T04:49:37Z</dcterms:modified>
</cp:coreProperties>
</file>