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CROSS WOR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ACROPHOBIA    </w:t>
      </w:r>
      <w:r>
        <w:t xml:space="preserve">   HYDROPHOBIA    </w:t>
      </w:r>
      <w:r>
        <w:t xml:space="preserve">   GENEALOGY    </w:t>
      </w:r>
      <w:r>
        <w:t xml:space="preserve">   PATRIARCH    </w:t>
      </w:r>
      <w:r>
        <w:t xml:space="preserve">   ARCHEOLOGY    </w:t>
      </w:r>
      <w:r>
        <w:t xml:space="preserve">   ARCHITECT    </w:t>
      </w:r>
      <w:r>
        <w:t xml:space="preserve">   TECHNOLOGY    </w:t>
      </w:r>
      <w:r>
        <w:t xml:space="preserve">   PHYCHOLOGY    </w:t>
      </w:r>
      <w:r>
        <w:t xml:space="preserve">   STEREOTYPE    </w:t>
      </w:r>
      <w:r>
        <w:t xml:space="preserve">   STEREOPHONIC    </w:t>
      </w:r>
      <w:r>
        <w:t xml:space="preserve">   PHOBIA    </w:t>
      </w:r>
      <w:r>
        <w:t xml:space="preserve">   HYDRANT    </w:t>
      </w:r>
      <w:r>
        <w:t xml:space="preserve">   GENESIS    </w:t>
      </w:r>
      <w:r>
        <w:t xml:space="preserve">   PATERNAL    </w:t>
      </w:r>
      <w:r>
        <w:t xml:space="preserve">   ARCHIVES    </w:t>
      </w:r>
      <w:r>
        <w:t xml:space="preserve">   TECHNICAL    </w:t>
      </w:r>
      <w:r>
        <w:t xml:space="preserve">   LOGICAL    </w:t>
      </w:r>
      <w:r>
        <w:t xml:space="preserve">   PSYCHICHICAL    </w:t>
      </w:r>
      <w:r>
        <w:t xml:space="preserve">   TYPICAL    </w:t>
      </w:r>
      <w:r>
        <w:t xml:space="preserve">    STEREO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WOR PUZZLE</dc:title>
  <dcterms:created xsi:type="dcterms:W3CDTF">2021-10-11T04:48:32Z</dcterms:created>
  <dcterms:modified xsi:type="dcterms:W3CDTF">2021-10-11T04:48:32Z</dcterms:modified>
</cp:coreProperties>
</file>