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CRP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restitution    </w:t>
      </w:r>
      <w:r>
        <w:t xml:space="preserve">   perjury    </w:t>
      </w:r>
      <w:r>
        <w:t xml:space="preserve">   probation    </w:t>
      </w:r>
      <w:r>
        <w:t xml:space="preserve">   charge    </w:t>
      </w:r>
      <w:r>
        <w:t xml:space="preserve">   witness    </w:t>
      </w:r>
      <w:r>
        <w:t xml:space="preserve">   guilty    </w:t>
      </w:r>
      <w:r>
        <w:t xml:space="preserve">   judge    </w:t>
      </w:r>
      <w:r>
        <w:t xml:space="preserve">   arrest    </w:t>
      </w:r>
      <w:r>
        <w:t xml:space="preserve">   jury    </w:t>
      </w:r>
      <w:r>
        <w:t xml:space="preserve">   evidence    </w:t>
      </w:r>
      <w:r>
        <w:t xml:space="preserve">   cross examination    </w:t>
      </w:r>
      <w:r>
        <w:t xml:space="preserve">   testimony    </w:t>
      </w:r>
      <w:r>
        <w:t xml:space="preserve">   felony    </w:t>
      </w:r>
      <w:r>
        <w:t xml:space="preserve">   attorney    </w:t>
      </w:r>
      <w:r>
        <w:t xml:space="preserve">   prosecuter    </w:t>
      </w:r>
      <w:r>
        <w:t xml:space="preserve">   jail    </w:t>
      </w:r>
      <w:r>
        <w:t xml:space="preserve">   eyewitness    </w:t>
      </w:r>
      <w:r>
        <w:t xml:space="preserve">   defendant    </w:t>
      </w:r>
      <w:r>
        <w:t xml:space="preserve">   fine    </w:t>
      </w:r>
      <w:r>
        <w:t xml:space="preserve">   bailiff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 Terms</dc:title>
  <dcterms:created xsi:type="dcterms:W3CDTF">2021-10-11T04:58:12Z</dcterms:created>
  <dcterms:modified xsi:type="dcterms:W3CDTF">2021-10-11T04:58:12Z</dcterms:modified>
</cp:coreProperties>
</file>