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Customer details stored in a GDS for use each time a booking is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system used to make reservations for the cruise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type of customer travelling for work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guided bus tour for a group of holiday makers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CRS that is used by airlines and travel agents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document that includes details of a customer’s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percentage of the selling price of a product paid to the travel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Opera is a CRS used to make reservations for what type of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customer that has overweight luggage at check may be asked to pay _ _ _ _ _ _ baggage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Premium class of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popular GDS used by Australian travel agents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term used for airlines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part of the system that manages the operational side of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part of a voucher that can be exchanged for a travel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that that purchases travel from a travel 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alphabet used in the travel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name for a reservation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Customers from another country travelling to Australia for tourism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GDS can find this type of information to determine if a customer requires vaccinations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sector of the tourism industry that organizes functions for people to attend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Crossword</dc:title>
  <dcterms:created xsi:type="dcterms:W3CDTF">2021-10-11T04:57:58Z</dcterms:created>
  <dcterms:modified xsi:type="dcterms:W3CDTF">2021-10-11T04:57:58Z</dcterms:modified>
</cp:coreProperties>
</file>