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CRS Employee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ACCOUNTABLE    </w:t>
      </w:r>
      <w:r>
        <w:t xml:space="preserve">   AMBER    </w:t>
      </w:r>
      <w:r>
        <w:t xml:space="preserve">   ANNE    </w:t>
      </w:r>
      <w:r>
        <w:t xml:space="preserve">   BENEVOLENCE    </w:t>
      </w:r>
      <w:r>
        <w:t xml:space="preserve">   CELEBRATE    </w:t>
      </w:r>
      <w:r>
        <w:t xml:space="preserve">   CUSTOMER OBSESSED    </w:t>
      </w:r>
      <w:r>
        <w:t xml:space="preserve">   DEDICATION    </w:t>
      </w:r>
      <w:r>
        <w:t xml:space="preserve">   EMBOLDEN    </w:t>
      </w:r>
      <w:r>
        <w:t xml:space="preserve">   FABULOUS    </w:t>
      </w:r>
      <w:r>
        <w:t xml:space="preserve">   FIVE KEYS    </w:t>
      </w:r>
      <w:r>
        <w:t xml:space="preserve">   GENUINE    </w:t>
      </w:r>
      <w:r>
        <w:t xml:space="preserve">   HARD WORK    </w:t>
      </w:r>
      <w:r>
        <w:t xml:space="preserve">   INCLUSIVE    </w:t>
      </w:r>
      <w:r>
        <w:t xml:space="preserve">   JESSI    </w:t>
      </w:r>
      <w:r>
        <w:t xml:space="preserve">   LEGENDARY    </w:t>
      </w:r>
      <w:r>
        <w:t xml:space="preserve">   LYNN    </w:t>
      </w:r>
      <w:r>
        <w:t xml:space="preserve">   MOTIVATE    </w:t>
      </w:r>
      <w:r>
        <w:t xml:space="preserve">   PATRICK    </w:t>
      </w:r>
      <w:r>
        <w:t xml:space="preserve">   SERVICE AND RESOLUTION    </w:t>
      </w:r>
      <w:r>
        <w:t xml:space="preserve">   SUCCESS    </w:t>
      </w:r>
      <w:r>
        <w:t xml:space="preserve">   TEAM WORK    </w:t>
      </w:r>
      <w:r>
        <w:t xml:space="preserve">   THANKFUL    </w:t>
      </w:r>
      <w:r>
        <w:t xml:space="preserve">   VALUED    </w:t>
      </w:r>
      <w:r>
        <w:t xml:space="preserve">   ZERYAB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Employee Appreciation</dc:title>
  <dcterms:created xsi:type="dcterms:W3CDTF">2021-10-11T04:57:49Z</dcterms:created>
  <dcterms:modified xsi:type="dcterms:W3CDTF">2021-10-11T04:57:49Z</dcterms:modified>
</cp:coreProperties>
</file>