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CRUCIDERBA D'AMORE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Cosa vorrei che indossassi?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che posizione ti desidero adesso?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quel che cerchi si trova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Dove dormiremo sta sera?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Luogo del nostro prossimo viaggio fuori dall'Italia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 nostro primo bacio è stato a Torino eravamo seduti su che cosa?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prima volta che abbiamo dormito nella stessa stanza è stata in occasione di una festa, quale?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mio colore preferito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Qual'è la frase che esprime meglio ciò che provo?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 quanti anni stiamo insieme?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cosa faccio per te quando non riesci a dormire?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Dove siamo stati nell'ultimo viaggio insieme?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 è la persona che amo di più al mondo?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Qual'è la parte di te che desidero più di tutte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che paese è stata la prima volta che mi hai visto nuda?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jkk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occasione di quale evento ti ho regalato il cuscino a forma di cuore?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Cosa ti aspetta dopo questo cruciderba se l'hai terminato?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jklllll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quale mese ci siamo fidanzati?</w:t>
            </w:r>
          </w:p>
        </w:tc>
      </w:tr>
    </w:tbl>
    <w:p>
      <w:pPr>
        <w:pStyle w:val="WordBankMedium"/>
      </w:pPr>
      <w:r>
        <w:t xml:space="preserve">   hotel    </w:t>
      </w:r>
      <w:r>
        <w:t xml:space="preserve">   San valentino    </w:t>
      </w:r>
      <w:r>
        <w:t xml:space="preserve">   leggo    </w:t>
      </w:r>
      <w:r>
        <w:t xml:space="preserve">   panchina    </w:t>
      </w:r>
      <w:r>
        <w:t xml:space="preserve">   Croazia    </w:t>
      </w:r>
      <w:r>
        <w:t xml:space="preserve">   dicembre    </w:t>
      </w:r>
      <w:r>
        <w:t xml:space="preserve">   verdeacqua    </w:t>
      </w:r>
      <w:r>
        <w:t xml:space="preserve">   tre    </w:t>
      </w:r>
      <w:r>
        <w:t xml:space="preserve">   niente    </w:t>
      </w:r>
      <w:r>
        <w:t xml:space="preserve">   Carlofaccio    </w:t>
      </w:r>
      <w:r>
        <w:t xml:space="preserve">   Venaria    </w:t>
      </w:r>
      <w:r>
        <w:t xml:space="preserve">   compleanno    </w:t>
      </w:r>
      <w:r>
        <w:t xml:space="preserve">   orizzontale    </w:t>
      </w:r>
      <w:r>
        <w:t xml:space="preserve">   cuore    </w:t>
      </w:r>
      <w:r>
        <w:t xml:space="preserve">   tiamo    </w:t>
      </w:r>
      <w:r>
        <w:t xml:space="preserve">   jesolo    </w:t>
      </w:r>
      <w:r>
        <w:t xml:space="preserve">   Sorpresa    </w:t>
      </w:r>
      <w:r>
        <w:t xml:space="preserve">   addosso    </w:t>
      </w:r>
      <w:r>
        <w:t xml:space="preserve">   2o18    </w:t>
      </w:r>
      <w:r>
        <w:t xml:space="preserve">   ragione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CRUCIDERBA D'AMORE</dc:title>
  <dcterms:created xsi:type="dcterms:W3CDTF">2021-10-11T04:59:01Z</dcterms:created>
  <dcterms:modified xsi:type="dcterms:W3CDTF">2021-10-11T04:59:01Z</dcterms:modified>
</cp:coreProperties>
</file>