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CRUCIFAVIO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Ciò per cui sei famosa.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Sono unici a Cadice e li conservi come i ricordi più belli.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 non dimenticarlo ai visitatori, lo avevate scritto anche sulla porta della vostra casa gaditana "El piso del..."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L'hai persa in mare, insieme alla speranza, in occasione del tuo XX compleanno.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 mostro impazzito che, per fame, ha ricorso e assaltato te e Sofia a Gibilterra.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Era l'alimento base o l'alimento da aggiungere sempre e comunque nei tuoi pasti a Cadice.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tua amica che ha paura dell'asciugatura col phon e ha scambiato la tua camera da letto per wc.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Il gruppo le cui canzoni hanno fatto da colonna sonora alle giornate a casa Mezzocannone con Mara e ai tanti momenti vissuti insieme.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Spagna, spesso, te lo rompevi.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Spagna ti doleva spesso e per esprimerlo agli altri ricorrevi alla tua colorita marchittagine esclamando: "Tengo mal 'e..."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 necesita da quando sei stata a Cadiz.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 Raffaella nazionale di scoppia scoppia mi sco', che ha fatto da sfondo alle vostre serate andaluse.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Il nomignolo con cui Rita ti ha ribattezzata.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Incorniciano e restano a ricordo dei tanti meravigliosi momenti vissuti con Rita.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 stavi per rompere, rischiando di finire dietro le sbarre, a Madrid.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 hai girato, lo hai vissuto da sola e con noi, ne hai goduto e ti ha arricchita, per tutti gli anni trascorsi a Napoli.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Spesso ha fatto da sfondo alle pizze improvvisate, alle risate in compagnia, alle passeggiate domenicali con Mara e Rita.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Sol, stranamente, lo bucava appendendolo.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 erano 1 e 2 nella vostra casa gaditana.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E' freddo e bianco e Rita non viene mai al dovere di renderlo il terzo compagno nelle vostre serate.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Italia è un pesce, in Spagna è il luogo must in cui avete trascorso il Carnevale.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Come i veri supereroi con il loro mantello, las superpoderosas non lo toglievano nemmeno per andare in uni a seguire.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CRUCIFAVIO</dc:title>
  <dcterms:created xsi:type="dcterms:W3CDTF">2021-10-11T04:59:08Z</dcterms:created>
  <dcterms:modified xsi:type="dcterms:W3CDTF">2021-10-11T04:59:08Z</dcterms:modified>
</cp:coreProperties>
</file>