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CRUCIMAT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è la y di un punto disegnato sul piano cartesiano, e viene chiamata anche… del punto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permette di modificare il grafico di una funzione elementare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suo studio permette di identificare per quali valori di x la corrispondente y risulta positiva oppure negativa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è una relazione tra due insiemi, chiamati dominio e codominio della funzione, che associa a ogni elemento del dominio uno e un solo elemento del codominio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y= mx + 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è un insieme infinito di punti allineati nel piano o nello spazio, viene individuata da un'equazione e caratterizzata da alcune caratteristiche tra cui il coefficiente angolare e l'ordinata all'origine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partendo dal grafico y = f ( x ) per avere come risultato il grafico y = - f ( x ) è stata applicata una...rispetto l'asse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 poter identificare dove esiste il grafico di f (x) ai bordi del dominio bisogna calcolare il.. della funzione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dette anche rapporti, sono rappresentazioni che esprimono i numeri sotto forma di divisioni tra due quantità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 y = | f ( x ) |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punti x ( y = 0 ); y ( x =  ); O ( 0; 0 ) sono.. con il grafico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l’operazione tramite cui un polinomio viene espresso come prodotto di due oppure più fattori con grado inferiore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è uno dei termini dell'operazione di elevamento a potenza, se è un numero naturale diverso da zero indica quante volte la base deve essere moltiplicata per se stessa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diagramma costituito dall’intersezione dell’asse delle ordinate e di quella delle ascisse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se f ( - x ) = - f (x)  allora la f(x) è..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operazione che permette di risolvere l’equazione x alla 3 + x prendendo un numero in comune e dividendo ciascun fattore dell’equazione per 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e alla x ＞ x alla n ＞ log in base a di x, è la.. dei numeri che permette di rissolvere le forme di indecisione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viene associata alla funzione di partenza e ricavata da essa attraverso regole particolari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 / ( - ∞ ; + ∞ ) / ( - ∞; 10 ) U ( 10 ; + ∞ ) sono esempi di.. delle funzioni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comportamento che la funzione ha quando si avvicina alla retta dell'asse x ma non la interseca mai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CRUCIMAT</dc:title>
  <dcterms:created xsi:type="dcterms:W3CDTF">2021-10-11T04:59:35Z</dcterms:created>
  <dcterms:modified xsi:type="dcterms:W3CDTF">2021-10-11T04:59:35Z</dcterms:modified>
</cp:coreProperties>
</file>