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FIOREROSSO    </w:t>
      </w:r>
      <w:r>
        <w:t xml:space="preserve">   CAPPELLINO    </w:t>
      </w:r>
      <w:r>
        <w:t xml:space="preserve">   VIOLALUNA    </w:t>
      </w:r>
      <w:r>
        <w:t xml:space="preserve">   WAINGUNGA    </w:t>
      </w:r>
      <w:r>
        <w:t xml:space="preserve">   PELLICCIA    </w:t>
      </w:r>
      <w:r>
        <w:t xml:space="preserve">   MAGLIONE    </w:t>
      </w:r>
      <w:r>
        <w:t xml:space="preserve">   ZAINO    </w:t>
      </w:r>
      <w:r>
        <w:t xml:space="preserve">   SACCOAPELO    </w:t>
      </w:r>
      <w:r>
        <w:t xml:space="preserve">   STUOINO    </w:t>
      </w:r>
      <w:r>
        <w:t xml:space="preserve">   SESTIGLIE    </w:t>
      </w:r>
      <w:r>
        <w:t xml:space="preserve">   TOTEM    </w:t>
      </w:r>
      <w:r>
        <w:t xml:space="preserve">   RUPE    </w:t>
      </w:r>
      <w:r>
        <w:t xml:space="preserve">   PROMESSA    </w:t>
      </w:r>
      <w:r>
        <w:t xml:space="preserve">   MOTTO    </w:t>
      </w:r>
      <w:r>
        <w:t xml:space="preserve">   RESPONSABILITà    </w:t>
      </w:r>
      <w:r>
        <w:t xml:space="preserve">   SPECIALITà    </w:t>
      </w:r>
      <w:r>
        <w:t xml:space="preserve">   PREDA    </w:t>
      </w:r>
      <w:r>
        <w:t xml:space="preserve">   VECCHILUPI    </w:t>
      </w:r>
      <w:r>
        <w:t xml:space="preserve">   WONTOLLA    </w:t>
      </w:r>
      <w:r>
        <w:t xml:space="preserve">   RAKSHA    </w:t>
      </w:r>
      <w:r>
        <w:t xml:space="preserve">   LUCA    </w:t>
      </w:r>
      <w:r>
        <w:t xml:space="preserve">   LIVIA    </w:t>
      </w:r>
      <w:r>
        <w:t xml:space="preserve">   LEGGE    </w:t>
      </w:r>
      <w:r>
        <w:t xml:space="preserve">   LUPETTI    </w:t>
      </w:r>
      <w:r>
        <w:t xml:space="preserve">   KAA    </w:t>
      </w:r>
      <w:r>
        <w:t xml:space="preserve">   GIUNGLA    </w:t>
      </w:r>
      <w:r>
        <w:t xml:space="preserve">   GAVETTA    </w:t>
      </w:r>
      <w:r>
        <w:t xml:space="preserve">   GABRIELE    </w:t>
      </w:r>
      <w:r>
        <w:t xml:space="preserve">   GIOVANNI    </w:t>
      </w:r>
      <w:r>
        <w:t xml:space="preserve">   GRANDEURLO    </w:t>
      </w:r>
      <w:r>
        <w:t xml:space="preserve">   FILIPPO    </w:t>
      </w:r>
      <w:r>
        <w:t xml:space="preserve">   FLAVIA    </w:t>
      </w:r>
      <w:r>
        <w:t xml:space="preserve">   ELENA    </w:t>
      </w:r>
      <w:r>
        <w:t xml:space="preserve">   DIDA    </w:t>
      </w:r>
      <w:r>
        <w:t xml:space="preserve">   CUCCIOLI    </w:t>
      </w:r>
      <w:r>
        <w:t xml:space="preserve">   CALZINI    </w:t>
      </w:r>
      <w:r>
        <w:t xml:space="preserve">   CAMICIA    </w:t>
      </w:r>
      <w:r>
        <w:t xml:space="preserve">   CAMPO    </w:t>
      </w:r>
      <w:r>
        <w:t xml:space="preserve">   CACCIA    </w:t>
      </w:r>
      <w:r>
        <w:t xml:space="preserve">   CERCHIO    </w:t>
      </w:r>
      <w:r>
        <w:t xml:space="preserve">   COCCINELLE    </w:t>
      </w:r>
      <w:r>
        <w:t xml:space="preserve">   CHIL    </w:t>
      </w:r>
      <w:r>
        <w:t xml:space="preserve">   BAN    </w:t>
      </w:r>
      <w:r>
        <w:t xml:space="preserve">   BORRACCIA    </w:t>
      </w:r>
      <w:r>
        <w:t xml:space="preserve">   BREVETTO    </w:t>
      </w:r>
      <w:r>
        <w:t xml:space="preserve">   BANDARLOG    </w:t>
      </w:r>
      <w:r>
        <w:t xml:space="preserve">   BALOO    </w:t>
      </w:r>
      <w:r>
        <w:t xml:space="preserve">   BIGIO    </w:t>
      </w:r>
      <w:r>
        <w:t xml:space="preserve">   BAGHEERA    </w:t>
      </w:r>
      <w:r>
        <w:t xml:space="preserve">   AKELA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CRUCIPUZZLE</dc:title>
  <dcterms:created xsi:type="dcterms:W3CDTF">2021-10-11T04:59:25Z</dcterms:created>
  <dcterms:modified xsi:type="dcterms:W3CDTF">2021-10-11T04:59:25Z</dcterms:modified>
</cp:coreProperties>
</file>