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CRUCIPUZZLE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GHIANDAIA    </w:t>
      </w:r>
      <w:r>
        <w:t xml:space="preserve">   TANA    </w:t>
      </w:r>
      <w:r>
        <w:t xml:space="preserve">   VOLPE    </w:t>
      </w:r>
      <w:r>
        <w:t xml:space="preserve">   TOPO    </w:t>
      </w:r>
      <w:r>
        <w:t xml:space="preserve">   LEPRE    </w:t>
      </w:r>
      <w:r>
        <w:t xml:space="preserve">   CINCIA    </w:t>
      </w:r>
      <w:r>
        <w:t xml:space="preserve">   MERLO    </w:t>
      </w:r>
      <w:r>
        <w:t xml:space="preserve">   BOSCO    </w:t>
      </w:r>
      <w:r>
        <w:t xml:space="preserve">   GAZZA    </w:t>
      </w:r>
      <w:r>
        <w:t xml:space="preserve">   FORESTA    </w:t>
      </w:r>
      <w:r>
        <w:t xml:space="preserve">   LUNA    </w:t>
      </w:r>
      <w:r>
        <w:t xml:space="preserve">   FAGIANO    </w:t>
      </w:r>
      <w:r>
        <w:t xml:space="preserve">   GAIA    </w:t>
      </w:r>
      <w:r>
        <w:t xml:space="preserve">   CIUFFO    </w:t>
      </w:r>
      <w:r>
        <w:t xml:space="preserve">   FIOCCO    </w:t>
      </w:r>
      <w:r>
        <w:t xml:space="preserve">   AVVENTURA    </w:t>
      </w:r>
      <w:r>
        <w:t xml:space="preserve">   PIUME    </w:t>
      </w:r>
      <w:r>
        <w:t xml:space="preserve">   BRICIOLE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CRUCIPUZZLE</dc:title>
  <dcterms:created xsi:type="dcterms:W3CDTF">2021-10-11T04:59:55Z</dcterms:created>
  <dcterms:modified xsi:type="dcterms:W3CDTF">2021-10-11T04:59:55Z</dcterms:modified>
</cp:coreProperties>
</file>